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AFDA" w14:textId="77777777" w:rsidR="008B4DBE" w:rsidRPr="008B4DBE" w:rsidRDefault="008B4DBE" w:rsidP="008B4DBE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8B4DBE">
        <w:rPr>
          <w:rStyle w:val="Strong"/>
          <w:rFonts w:asciiTheme="majorHAnsi" w:hAnsiTheme="majorHAnsi" w:cstheme="majorHAnsi"/>
          <w:sz w:val="36"/>
          <w:szCs w:val="36"/>
        </w:rPr>
        <w:t>1. There’s a land that is fairer than day,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t>And by faith we can see it afar;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t xml:space="preserve">For the </w:t>
      </w:r>
      <w:proofErr w:type="gramStart"/>
      <w:r w:rsidRPr="008B4DBE">
        <w:rPr>
          <w:rStyle w:val="Strong"/>
          <w:rFonts w:asciiTheme="majorHAnsi" w:hAnsiTheme="majorHAnsi" w:cstheme="majorHAnsi"/>
          <w:sz w:val="36"/>
          <w:szCs w:val="36"/>
        </w:rPr>
        <w:t>Father</w:t>
      </w:r>
      <w:proofErr w:type="gramEnd"/>
      <w:r w:rsidRPr="008B4DBE">
        <w:rPr>
          <w:rStyle w:val="Strong"/>
          <w:rFonts w:asciiTheme="majorHAnsi" w:hAnsiTheme="majorHAnsi" w:cstheme="majorHAnsi"/>
          <w:sz w:val="36"/>
          <w:szCs w:val="36"/>
        </w:rPr>
        <w:t xml:space="preserve"> waits over the way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t>To prepare us a dwelling place there.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Издали нам сияет страна,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В неё верою всякий войдет;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Сам Спаситель ведет в небеса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>Свой искупленный верный народ.</w:t>
      </w:r>
    </w:p>
    <w:p w14:paraId="53F92AB1" w14:textId="77777777" w:rsidR="008B4DBE" w:rsidRPr="008B4DBE" w:rsidRDefault="008B4DBE" w:rsidP="008B4DBE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Chorus: 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In the sweet (in the sweet) by and by (by and by),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We shall meet on that beautiful shore; (by and by),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In the sweet (in the sweet) by and by (by and by),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We shall meet on that beautiful shore.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Вскоре Он нас введёт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В вожделенный тот край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>Наш родной.</w:t>
      </w:r>
    </w:p>
    <w:p w14:paraId="18E7A2BE" w14:textId="77777777" w:rsidR="008B4DBE" w:rsidRPr="008B4DBE" w:rsidRDefault="008B4DBE" w:rsidP="008B4DBE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8B4DBE">
        <w:rPr>
          <w:rStyle w:val="Strong"/>
          <w:rFonts w:asciiTheme="majorHAnsi" w:hAnsiTheme="majorHAnsi" w:cstheme="majorHAnsi"/>
          <w:sz w:val="36"/>
          <w:szCs w:val="36"/>
        </w:rPr>
        <w:t>2. We shall sing on that beautiful shore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t>The melodious songs of the blessed;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t>And our spirits shall sorrow no more,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t>Not a sigh for the blessing of rest.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Там, во славе небес, далеко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От забот и печалей земли,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Все поют, восхваляя Его,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>С чувством радостной, чистой любви.</w:t>
      </w:r>
    </w:p>
    <w:p w14:paraId="095B0FB8" w14:textId="77777777" w:rsidR="008B4DBE" w:rsidRPr="008B4DBE" w:rsidRDefault="008B4DBE" w:rsidP="008B4DBE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Chorus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t>3. To our bountiful Father above,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lastRenderedPageBreak/>
        <w:t>We will offer our tribute of praise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t>For the glorious gift of His love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sz w:val="36"/>
          <w:szCs w:val="36"/>
        </w:rPr>
        <w:t>And the blessings that hallow our days.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Там бесчисленный сонм тех святых,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Что от Духа объяты огнём,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>Воспева</w:t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</w:rPr>
        <w:t>e</w:t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 xml:space="preserve">т Христову любовь,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00"/>
          <w:sz w:val="36"/>
          <w:szCs w:val="36"/>
          <w:lang w:val="ru-RU"/>
        </w:rPr>
        <w:t>Преклонясь пред Его алтарём.</w:t>
      </w:r>
    </w:p>
    <w:p w14:paraId="03F7DAA6" w14:textId="491F3CBA" w:rsidR="00D258AF" w:rsidRPr="008B4DBE" w:rsidRDefault="008B4DBE" w:rsidP="008B4DBE">
      <w:pPr>
        <w:pStyle w:val="NormalWeb"/>
        <w:rPr>
          <w:rFonts w:asciiTheme="majorHAnsi" w:hAnsiTheme="majorHAnsi" w:cstheme="majorHAnsi"/>
          <w:sz w:val="36"/>
          <w:szCs w:val="36"/>
          <w:lang w:val="ru-RU"/>
        </w:rPr>
      </w:pP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Chorus: 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In the sweet (in the sweet) by and by (by and by),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We shall meet on that beautiful shore; (by and by),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In the sweet (in the sweet) by and by (by and by),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We shall meet on that beautiful shore. </w:t>
      </w:r>
      <w:r w:rsidRPr="008B4DB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8B4DBE">
        <w:rPr>
          <w:rStyle w:val="Strong"/>
          <w:rFonts w:asciiTheme="majorHAnsi" w:hAnsiTheme="majorHAnsi" w:cstheme="majorHAnsi"/>
          <w:color w:val="008080"/>
          <w:sz w:val="36"/>
          <w:szCs w:val="36"/>
          <w:lang w:val="ru-RU"/>
        </w:rPr>
        <w:t xml:space="preserve">Вскоре Он нас введёт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80"/>
          <w:sz w:val="36"/>
          <w:szCs w:val="36"/>
          <w:lang w:val="ru-RU"/>
        </w:rPr>
        <w:t xml:space="preserve">В вожделенный тот край </w:t>
      </w:r>
      <w:r w:rsidRPr="008B4DBE">
        <w:rPr>
          <w:rFonts w:asciiTheme="majorHAnsi" w:hAnsiTheme="majorHAnsi" w:cstheme="majorHAnsi"/>
          <w:b/>
          <w:bCs/>
          <w:sz w:val="36"/>
          <w:szCs w:val="36"/>
          <w:lang w:val="ru-RU"/>
        </w:rPr>
        <w:br/>
      </w:r>
      <w:r w:rsidRPr="008B4DBE">
        <w:rPr>
          <w:rStyle w:val="Strong"/>
          <w:rFonts w:asciiTheme="majorHAnsi" w:hAnsiTheme="majorHAnsi" w:cstheme="majorHAnsi"/>
          <w:color w:val="008080"/>
          <w:sz w:val="36"/>
          <w:szCs w:val="36"/>
          <w:lang w:val="ru-RU"/>
        </w:rPr>
        <w:t>Наш родной.</w:t>
      </w:r>
    </w:p>
    <w:sectPr w:rsidR="00D258AF" w:rsidRPr="008B4DB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3107389">
    <w:abstractNumId w:val="8"/>
  </w:num>
  <w:num w:numId="2" w16cid:durableId="1393969124">
    <w:abstractNumId w:val="6"/>
  </w:num>
  <w:num w:numId="3" w16cid:durableId="764956621">
    <w:abstractNumId w:val="5"/>
  </w:num>
  <w:num w:numId="4" w16cid:durableId="1879969581">
    <w:abstractNumId w:val="4"/>
  </w:num>
  <w:num w:numId="5" w16cid:durableId="1444763780">
    <w:abstractNumId w:val="7"/>
  </w:num>
  <w:num w:numId="6" w16cid:durableId="1160002151">
    <w:abstractNumId w:val="3"/>
  </w:num>
  <w:num w:numId="7" w16cid:durableId="1216745441">
    <w:abstractNumId w:val="2"/>
  </w:num>
  <w:num w:numId="8" w16cid:durableId="541020406">
    <w:abstractNumId w:val="1"/>
  </w:num>
  <w:num w:numId="9" w16cid:durableId="167781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B4DBE"/>
    <w:rsid w:val="00AA1D8D"/>
    <w:rsid w:val="00B47730"/>
    <w:rsid w:val="00CB0664"/>
    <w:rsid w:val="00D258A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B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2024-03-03T06:05:00Z</dcterms:modified>
  <cp:category/>
</cp:coreProperties>
</file>